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walked the walk!!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Auntie    </w:t>
      </w:r>
      <w:r>
        <w:t xml:space="preserve">   Desert    </w:t>
      </w:r>
      <w:r>
        <w:t xml:space="preserve">   Dinka    </w:t>
      </w:r>
      <w:r>
        <w:t xml:space="preserve">   Gilo River    </w:t>
      </w:r>
      <w:r>
        <w:t xml:space="preserve">   Loun-Ariik    </w:t>
      </w:r>
      <w:r>
        <w:t xml:space="preserve">   Mawien Dut    </w:t>
      </w:r>
      <w:r>
        <w:t xml:space="preserve">   Michael    </w:t>
      </w:r>
      <w:r>
        <w:t xml:space="preserve">   Nuer    </w:t>
      </w:r>
      <w:r>
        <w:t xml:space="preserve">   Nya    </w:t>
      </w:r>
      <w:r>
        <w:t xml:space="preserve">   Salva Dut    </w:t>
      </w:r>
      <w:r>
        <w:t xml:space="preserve">   South Sudan    </w:t>
      </w:r>
      <w:r>
        <w:t xml:space="preserve">   Uncle Jewiir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walked the walk!!</dc:title>
  <dcterms:created xsi:type="dcterms:W3CDTF">2021-10-11T21:31:28Z</dcterms:created>
  <dcterms:modified xsi:type="dcterms:W3CDTF">2021-10-11T21:31:28Z</dcterms:modified>
</cp:coreProperties>
</file>