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Updraft    </w:t>
      </w:r>
      <w:r>
        <w:t xml:space="preserve">   Twisters    </w:t>
      </w:r>
      <w:r>
        <w:t xml:space="preserve">   Snow    </w:t>
      </w:r>
      <w:r>
        <w:t xml:space="preserve">   Radiation    </w:t>
      </w:r>
      <w:r>
        <w:t xml:space="preserve">   Thunderstorms    </w:t>
      </w:r>
      <w:r>
        <w:t xml:space="preserve">   Lightning    </w:t>
      </w:r>
      <w:r>
        <w:t xml:space="preserve">   Tornado    </w:t>
      </w:r>
      <w:r>
        <w:t xml:space="preserve">   Snow storm    </w:t>
      </w:r>
      <w:r>
        <w:t xml:space="preserve">   Weathering    </w:t>
      </w:r>
      <w:r>
        <w:t xml:space="preserve">   Typhoon    </w:t>
      </w:r>
      <w:r>
        <w:t xml:space="preserve">   Water cycle    </w:t>
      </w:r>
      <w:r>
        <w:t xml:space="preserve">   Ice    </w:t>
      </w:r>
      <w:r>
        <w:t xml:space="preserve">   Hurricane    </w:t>
      </w:r>
      <w:r>
        <w:t xml:space="preserve">   Heat wave    </w:t>
      </w:r>
      <w:r>
        <w:t xml:space="preserve">   Hail    </w:t>
      </w:r>
      <w:r>
        <w:t xml:space="preserve">   Funnel cloud    </w:t>
      </w:r>
      <w:r>
        <w:t xml:space="preserve">   Flash flood    </w:t>
      </w:r>
      <w:r>
        <w:t xml:space="preserve">   Warm fronts    </w:t>
      </w:r>
      <w:r>
        <w:t xml:space="preserve">   Cold front    </w:t>
      </w:r>
      <w:r>
        <w:t xml:space="preserve">   Clouds    </w:t>
      </w:r>
      <w:r>
        <w:t xml:space="preserve">   Climate    </w:t>
      </w:r>
      <w:r>
        <w:t xml:space="preserve">   Breeze    </w:t>
      </w:r>
      <w:r>
        <w:t xml:space="preserve">   Air pressure    </w:t>
      </w:r>
      <w:r>
        <w:t xml:space="preserve">   Air mass    </w:t>
      </w:r>
      <w:r>
        <w:t xml:space="preserve">   Blizzard    </w:t>
      </w:r>
      <w:r>
        <w:t xml:space="preserve">   Air pollution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</dc:title>
  <dcterms:created xsi:type="dcterms:W3CDTF">2021-10-11T21:30:50Z</dcterms:created>
  <dcterms:modified xsi:type="dcterms:W3CDTF">2021-10-11T21:30:50Z</dcterms:modified>
</cp:coreProperties>
</file>