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 surrounding the Earth that contains five 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Tool used to measure atmospheric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Transition zone where a cold air mass replaces a warm air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Atmospheric layer that contains the ozone.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tool used to measure wind speed.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Clouds with a flat base that are often very puffy.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bright flash of electricity produced by a thunderstorm.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Noise that occurs due to the expansion of rapidly heated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enormous wave produced by tectonic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Layer in the atmosphere where weather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strong storm that usually consists of high winds, a cyclone, and lots of rain.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Flat, horizontal clouds that often appear in layers occurring low in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Visible masses of condensed water vapor suspended in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Transition zone where a warm air mass replaces a cold air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Layer in the atmosphere that burns up meteors and asteroids.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combination of two fronts that form when a cold front catches up with and overtakes a warm front.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used to measure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violent storm that occurs when warm, moist air and cool, dry air meet and create a funnel.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cloud described as being thin and wispy.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Cloud that produces precipitation.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2021-10-11T21:30:29Z</dcterms:created>
  <dcterms:modified xsi:type="dcterms:W3CDTF">2021-10-11T21:30:29Z</dcterms:modified>
</cp:coreProperties>
</file>