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Clouds    </w:t>
      </w:r>
      <w:r>
        <w:t xml:space="preserve">   Ice    </w:t>
      </w:r>
      <w:r>
        <w:t xml:space="preserve">   Mist    </w:t>
      </w:r>
      <w:r>
        <w:t xml:space="preserve">   Frost    </w:t>
      </w:r>
      <w:r>
        <w:t xml:space="preserve">   Thunder    </w:t>
      </w:r>
      <w:r>
        <w:t xml:space="preserve">   Lightning    </w:t>
      </w:r>
      <w:r>
        <w:t xml:space="preserve">   Rainbow    </w:t>
      </w:r>
      <w:r>
        <w:t xml:space="preserve">   Sunshine    </w:t>
      </w:r>
      <w:r>
        <w:t xml:space="preserve">   Fog    </w:t>
      </w:r>
      <w:r>
        <w:t xml:space="preserve">   Sleet    </w:t>
      </w:r>
      <w:r>
        <w:t xml:space="preserve">   Tornado    </w:t>
      </w:r>
      <w:r>
        <w:t xml:space="preserve">   Hurricane    </w:t>
      </w:r>
      <w:r>
        <w:t xml:space="preserve">   Rain    </w:t>
      </w:r>
      <w:r>
        <w:t xml:space="preserve">   Hail    </w:t>
      </w:r>
      <w:r>
        <w:t xml:space="preserve">   Snow    </w:t>
      </w:r>
      <w:r>
        <w:t xml:space="preserve">   Thunderstorm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2021-10-11T21:31:28Z</dcterms:created>
  <dcterms:modified xsi:type="dcterms:W3CDTF">2021-10-11T21:31:28Z</dcterms:modified>
</cp:coreProperties>
</file>