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altocumulus    </w:t>
      </w:r>
      <w:r>
        <w:t xml:space="preserve">   clouds    </w:t>
      </w:r>
      <w:r>
        <w:t xml:space="preserve">   cloudy    </w:t>
      </w:r>
      <w:r>
        <w:t xml:space="preserve">   cold    </w:t>
      </w:r>
      <w:r>
        <w:t xml:space="preserve">   cumulonnimbus    </w:t>
      </w:r>
      <w:r>
        <w:t xml:space="preserve">   cumulus    </w:t>
      </w:r>
      <w:r>
        <w:t xml:space="preserve">   freezing    </w:t>
      </w:r>
      <w:r>
        <w:t xml:space="preserve">   hail    </w:t>
      </w:r>
      <w:r>
        <w:t xml:space="preserve">   hailing    </w:t>
      </w:r>
      <w:r>
        <w:t xml:space="preserve">   hot    </w:t>
      </w:r>
      <w:r>
        <w:t xml:space="preserve">   humid    </w:t>
      </w:r>
      <w:r>
        <w:t xml:space="preserve">   hurricane    </w:t>
      </w:r>
      <w:r>
        <w:t xml:space="preserve">   lightening    </w:t>
      </w:r>
      <w:r>
        <w:t xml:space="preserve">   nimbostratus    </w:t>
      </w:r>
      <w:r>
        <w:t xml:space="preserve">   rain    </w:t>
      </w:r>
      <w:r>
        <w:t xml:space="preserve">   rainbow    </w:t>
      </w:r>
      <w:r>
        <w:t xml:space="preserve">   rainy    </w:t>
      </w:r>
      <w:r>
        <w:t xml:space="preserve">   sky    </w:t>
      </w:r>
      <w:r>
        <w:t xml:space="preserve">   sleet    </w:t>
      </w:r>
      <w:r>
        <w:t xml:space="preserve">   snowing    </w:t>
      </w:r>
      <w:r>
        <w:t xml:space="preserve">   snowy    </w:t>
      </w:r>
      <w:r>
        <w:t xml:space="preserve">   storm    </w:t>
      </w:r>
      <w:r>
        <w:t xml:space="preserve">   stormy    </w:t>
      </w:r>
      <w:r>
        <w:t xml:space="preserve">   stratocumulus    </w:t>
      </w:r>
      <w:r>
        <w:t xml:space="preserve">   stratus    </w:t>
      </w:r>
      <w:r>
        <w:t xml:space="preserve">   sun    </w:t>
      </w:r>
      <w:r>
        <w:t xml:space="preserve">   sunny    </w:t>
      </w:r>
      <w:r>
        <w:t xml:space="preserve">   temperature    </w:t>
      </w:r>
      <w:r>
        <w:t xml:space="preserve">   thunder    </w:t>
      </w:r>
      <w:r>
        <w:t xml:space="preserve">   thunderstorms    </w:t>
      </w:r>
      <w:r>
        <w:t xml:space="preserve">   tornado    </w:t>
      </w:r>
      <w:r>
        <w:t xml:space="preserve">   windchill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2021-10-11T21:31:41Z</dcterms:created>
  <dcterms:modified xsi:type="dcterms:W3CDTF">2021-10-11T21:31:41Z</dcterms:modified>
</cp:coreProperties>
</file>