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cloudy    </w:t>
      </w:r>
      <w:r>
        <w:t xml:space="preserve">   foggy    </w:t>
      </w:r>
      <w:r>
        <w:t xml:space="preserve">   icy    </w:t>
      </w:r>
      <w:r>
        <w:t xml:space="preserve">   lightning    </w:t>
      </w:r>
      <w:r>
        <w:t xml:space="preserve">   partly cloudy    </w:t>
      </w:r>
      <w:r>
        <w:t xml:space="preserve">   rainbow    </w:t>
      </w:r>
      <w:r>
        <w:t xml:space="preserve">   rainy    </w:t>
      </w:r>
      <w:r>
        <w:t xml:space="preserve">   stormy    </w:t>
      </w:r>
      <w:r>
        <w:t xml:space="preserve">   sunny    </w:t>
      </w:r>
      <w:r>
        <w:t xml:space="preserve">   thermometer    </w:t>
      </w:r>
      <w:r>
        <w:t xml:space="preserve">   thunder    </w:t>
      </w:r>
      <w:r>
        <w:t xml:space="preserve">   tornado    </w:t>
      </w:r>
      <w:r>
        <w:t xml:space="preserve">   windy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2021-10-11T21:31:50Z</dcterms:created>
  <dcterms:modified xsi:type="dcterms:W3CDTF">2021-10-11T21:31:50Z</dcterms:modified>
</cp:coreProperties>
</file>