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Lightning    </w:t>
      </w:r>
      <w:r>
        <w:t xml:space="preserve">   Front    </w:t>
      </w:r>
      <w:r>
        <w:t xml:space="preserve">   Stratus    </w:t>
      </w:r>
      <w:r>
        <w:t xml:space="preserve">   Rain    </w:t>
      </w:r>
      <w:r>
        <w:t xml:space="preserve">   Ice    </w:t>
      </w:r>
      <w:r>
        <w:t xml:space="preserve">   Precipitation    </w:t>
      </w:r>
      <w:r>
        <w:t xml:space="preserve">   Flanking line    </w:t>
      </w:r>
      <w:r>
        <w:t xml:space="preserve">   Wind chill    </w:t>
      </w:r>
      <w:r>
        <w:t xml:space="preserve">   Flurries    </w:t>
      </w:r>
      <w:r>
        <w:t xml:space="preserve">   Snow    </w:t>
      </w:r>
      <w:r>
        <w:t xml:space="preserve">   Sleet    </w:t>
      </w:r>
      <w:r>
        <w:t xml:space="preserve">   Freezing rain    </w:t>
      </w:r>
      <w:r>
        <w:t xml:space="preserve">   Blizzard    </w:t>
      </w:r>
      <w:r>
        <w:t xml:space="preserve">   Flash Flood    </w:t>
      </w:r>
      <w:r>
        <w:t xml:space="preserve">   Wall cloud    </w:t>
      </w:r>
      <w:r>
        <w:t xml:space="preserve">   Updraft    </w:t>
      </w:r>
      <w:r>
        <w:t xml:space="preserve">   Tornado    </w:t>
      </w:r>
      <w:r>
        <w:t xml:space="preserve">   Thunderstorm    </w:t>
      </w:r>
      <w:r>
        <w:t xml:space="preserve">   Squall line    </w:t>
      </w:r>
      <w:r>
        <w:t xml:space="preserve">   Shelf cloud    </w:t>
      </w:r>
      <w:r>
        <w:t xml:space="preserve">   Scud    </w:t>
      </w:r>
      <w:r>
        <w:t xml:space="preserve">   Microburst    </w:t>
      </w:r>
      <w:r>
        <w:t xml:space="preserve">   Macroburst    </w:t>
      </w:r>
      <w:r>
        <w:t xml:space="preserve">   Hail    </w:t>
      </w:r>
      <w:r>
        <w:t xml:space="preserve">   Funnel cloud    </w:t>
      </w:r>
      <w:r>
        <w:t xml:space="preserve">   Downdraft    </w:t>
      </w:r>
      <w:r>
        <w:t xml:space="preserve">   Downburst    </w:t>
      </w:r>
      <w:r>
        <w:t xml:space="preserve">   Cumulus    </w:t>
      </w:r>
      <w:r>
        <w:t xml:space="preserve">   Anvil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2021-10-11T21:32:09Z</dcterms:created>
  <dcterms:modified xsi:type="dcterms:W3CDTF">2021-10-11T21:32:09Z</dcterms:modified>
</cp:coreProperties>
</file>