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low    </w:t>
      </w:r>
      <w:r>
        <w:t xml:space="preserve">   heat    </w:t>
      </w:r>
      <w:r>
        <w:t xml:space="preserve">   storm    </w:t>
      </w:r>
      <w:r>
        <w:t xml:space="preserve">   frost    </w:t>
      </w:r>
      <w:r>
        <w:t xml:space="preserve">   sleet    </w:t>
      </w:r>
      <w:r>
        <w:t xml:space="preserve">   forecast    </w:t>
      </w:r>
      <w:r>
        <w:t xml:space="preserve">   rainbow    </w:t>
      </w:r>
      <w:r>
        <w:t xml:space="preserve">   lightning    </w:t>
      </w:r>
      <w:r>
        <w:t xml:space="preserve">   fog    </w:t>
      </w:r>
      <w:r>
        <w:t xml:space="preserve">   hail    </w:t>
      </w:r>
      <w:r>
        <w:t xml:space="preserve">   isobar    </w:t>
      </w:r>
      <w:r>
        <w:t xml:space="preserve">   snow    </w:t>
      </w:r>
      <w:r>
        <w:t xml:space="preserve">   cloud    </w:t>
      </w:r>
      <w:r>
        <w:t xml:space="preserve">   wind    </w:t>
      </w:r>
      <w:r>
        <w:t xml:space="preserve">   wet    </w:t>
      </w:r>
      <w:r>
        <w:t xml:space="preserve">   thunder    </w:t>
      </w:r>
      <w:r>
        <w:t xml:space="preserve">   thermometer    </w:t>
      </w:r>
      <w:r>
        <w:t xml:space="preserve">   ice    </w:t>
      </w:r>
      <w:r>
        <w:t xml:space="preserve">   hot    </w:t>
      </w:r>
      <w:r>
        <w:t xml:space="preserve">   rain    </w:t>
      </w:r>
      <w:r>
        <w:t xml:space="preserve">   cumulus    </w:t>
      </w:r>
      <w:r>
        <w:t xml:space="preserve">   breeze    </w:t>
      </w:r>
      <w:r>
        <w:t xml:space="preserve">   nimbus    </w:t>
      </w:r>
      <w:r>
        <w:t xml:space="preserve">   weather    </w:t>
      </w:r>
      <w:r>
        <w:t xml:space="preserve">   tornado    </w:t>
      </w:r>
      <w:r>
        <w:t xml:space="preserve">   precipitation    </w:t>
      </w:r>
      <w:r>
        <w:t xml:space="preserve">   dew    </w:t>
      </w:r>
      <w:r>
        <w:t xml:space="preserve">   high    </w:t>
      </w:r>
      <w:r>
        <w:t xml:space="preserve">   ozone    </w:t>
      </w:r>
      <w:r>
        <w:t xml:space="preserve">   gale    </w:t>
      </w:r>
      <w:r>
        <w:t xml:space="preserve">   front    </w:t>
      </w:r>
      <w:r>
        <w:t xml:space="preserve">   climate    </w:t>
      </w:r>
      <w:r>
        <w:t xml:space="preserve">   barometer    </w:t>
      </w:r>
      <w:r>
        <w:t xml:space="preserve">   humidity    </w:t>
      </w:r>
      <w:r>
        <w:t xml:space="preserve">   meterologist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2021-10-11T21:32:14Z</dcterms:created>
  <dcterms:modified xsi:type="dcterms:W3CDTF">2021-10-11T21:32:14Z</dcterms:modified>
</cp:coreProperties>
</file>