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Hydrosphere    </w:t>
      </w:r>
      <w:r>
        <w:t xml:space="preserve">   Avalanche    </w:t>
      </w:r>
      <w:r>
        <w:t xml:space="preserve">   Black Ice    </w:t>
      </w:r>
      <w:r>
        <w:t xml:space="preserve">   Blizzard    </w:t>
      </w:r>
      <w:r>
        <w:t xml:space="preserve">   Celsius    </w:t>
      </w:r>
      <w:r>
        <w:t xml:space="preserve">   cirriform    </w:t>
      </w:r>
      <w:r>
        <w:t xml:space="preserve">   Climate    </w:t>
      </w:r>
      <w:r>
        <w:t xml:space="preserve">   Cloud    </w:t>
      </w:r>
      <w:r>
        <w:t xml:space="preserve">   Degree    </w:t>
      </w:r>
      <w:r>
        <w:t xml:space="preserve">   Dew    </w:t>
      </w:r>
      <w:r>
        <w:t xml:space="preserve">   Drizzle    </w:t>
      </w:r>
      <w:r>
        <w:t xml:space="preserve">   Duststorm    </w:t>
      </w:r>
      <w:r>
        <w:t xml:space="preserve">   Earthquake    </w:t>
      </w:r>
      <w:r>
        <w:t xml:space="preserve">   Evaporation    </w:t>
      </w:r>
      <w:r>
        <w:t xml:space="preserve">   Frost    </w:t>
      </w:r>
      <w:r>
        <w:t xml:space="preserve">   Funnel Cloud    </w:t>
      </w:r>
      <w:r>
        <w:t xml:space="preserve">   Global Warming    </w:t>
      </w:r>
      <w:r>
        <w:t xml:space="preserve">   Hail    </w:t>
      </w:r>
      <w:r>
        <w:t xml:space="preserve">   Heat Advisory    </w:t>
      </w:r>
      <w:r>
        <w:t xml:space="preserve">   Heat Wave    </w:t>
      </w:r>
      <w:r>
        <w:t xml:space="preserve">   Humid    </w:t>
      </w:r>
      <w:r>
        <w:t xml:space="preserve">   Hurricane    </w:t>
      </w:r>
      <w:r>
        <w:t xml:space="preserve">   Ice Crystals    </w:t>
      </w:r>
      <w:r>
        <w:t xml:space="preserve">   Icicles    </w:t>
      </w:r>
      <w:r>
        <w:t xml:space="preserve">   Landslide    </w:t>
      </w:r>
      <w:r>
        <w:t xml:space="preserve">   Lightning    </w:t>
      </w:r>
      <w:r>
        <w:t xml:space="preserve">   Meteorologist    </w:t>
      </w:r>
      <w:r>
        <w:t xml:space="preserve">   Mist    </w:t>
      </w:r>
      <w:r>
        <w:t xml:space="preserve">   Mud Slide    </w:t>
      </w:r>
      <w:r>
        <w:t xml:space="preserve">   Natural Disaster    </w:t>
      </w:r>
      <w:r>
        <w:t xml:space="preserve">   Precipitation    </w:t>
      </w:r>
      <w:r>
        <w:t xml:space="preserve">   Radar    </w:t>
      </w:r>
      <w:r>
        <w:t xml:space="preserve">   Radiation    </w:t>
      </w:r>
      <w:r>
        <w:t xml:space="preserve">   Rain    </w:t>
      </w:r>
      <w:r>
        <w:t xml:space="preserve">   Sleet    </w:t>
      </w:r>
      <w:r>
        <w:t xml:space="preserve">   Smog    </w:t>
      </w:r>
      <w:r>
        <w:t xml:space="preserve">   Snowflakes    </w:t>
      </w:r>
      <w:r>
        <w:t xml:space="preserve">   Temperature    </w:t>
      </w:r>
      <w:r>
        <w:t xml:space="preserve">   Thunder    </w:t>
      </w:r>
      <w:r>
        <w:t xml:space="preserve">   Tide    </w:t>
      </w:r>
      <w:r>
        <w:t xml:space="preserve">   Tornado    </w:t>
      </w:r>
      <w:r>
        <w:t xml:space="preserve">   Tsunami    </w:t>
      </w:r>
      <w:r>
        <w:t xml:space="preserve">   Typhoon    </w:t>
      </w:r>
      <w:r>
        <w:t xml:space="preserve">   Volcano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2021-10-11T21:30:36Z</dcterms:created>
  <dcterms:modified xsi:type="dcterms:W3CDTF">2021-10-11T21:30:36Z</dcterms:modified>
</cp:coreProperties>
</file>