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CLOUDY    </w:t>
      </w:r>
      <w:r>
        <w:t xml:space="preserve">   COLD    </w:t>
      </w:r>
      <w:r>
        <w:t xml:space="preserve">   HAILSTONE    </w:t>
      </w:r>
      <w:r>
        <w:t xml:space="preserve">   HOT    </w:t>
      </w:r>
      <w:r>
        <w:t xml:space="preserve">   LIGHTNING    </w:t>
      </w:r>
      <w:r>
        <w:t xml:space="preserve">   RAINBOW    </w:t>
      </w:r>
      <w:r>
        <w:t xml:space="preserve">   RAINING    </w:t>
      </w:r>
      <w:r>
        <w:t xml:space="preserve">   RAINY    </w:t>
      </w:r>
      <w:r>
        <w:t xml:space="preserve">   SNOWING    </w:t>
      </w:r>
      <w:r>
        <w:t xml:space="preserve">   SNOWY    </w:t>
      </w:r>
      <w:r>
        <w:t xml:space="preserve">   STORMY    </w:t>
      </w:r>
      <w:r>
        <w:t xml:space="preserve">   SUNNY    </w:t>
      </w:r>
      <w:r>
        <w:t xml:space="preserve">   THUNDER    </w:t>
      </w:r>
      <w:r>
        <w:t xml:space="preserve">   WARM    </w:t>
      </w:r>
      <w:r>
        <w:t xml:space="preserve">   WINDY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2022-01-09T03:38:13Z</dcterms:created>
  <dcterms:modified xsi:type="dcterms:W3CDTF">2022-01-09T03:38:13Z</dcterms:modified>
</cp:coreProperties>
</file>