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Weather(天气）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How's the weather now/currently?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Next month is very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last Sunday sunny or overcast?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She's scared of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Yesterday was quite cloudy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weather is extremely cold when it snows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week is really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Tomorrow will be windy at 4:30 pm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(will) rain the day after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day before was too hot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Weather(天气）</dc:title>
  <dcterms:created xsi:type="dcterms:W3CDTF">2022-08-13T14:15:11Z</dcterms:created>
  <dcterms:modified xsi:type="dcterms:W3CDTF">2022-08-13T14:15:11Z</dcterms:modified>
</cp:coreProperties>
</file>