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Weather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Conditions of the atmosphere including temperature and precipitation at a particular time and place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Humidity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long term weather average for a particular area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Storm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Temperature your body feels with the wind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Pressure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amount of water vapor in the air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Radar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movement of air caused by uneven heating of earth's surface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Tornado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temperature where air must be cooled for water vapor to condense and form fog cloud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Lightning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Clouds that have layers and form rain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Heat Wave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layer of the atmosphere where weather occurs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Wind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layer of the atmosphere that contains the ozone layer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Windchill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violent rotating column of air that is in contact with the ground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Climate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severe tropical cyclone with sustained winds over 74 miles per hour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Troposphere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period of abnormally hot weather lasting several days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Stratosphere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process of a liquid changing into a vapor or gas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Hurricane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Form of oxygen in which the molecule is made of three atoms instead of two and found in the stratosphere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Nimbus Clouds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change in a substance from a liquid to a solid state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Cold Low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Any form of visible electrical discharges produced by thunderstorms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Evaporation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force exerted by the interaction of the atmosphere and gravity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Weather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low pressure system with cold air mass form near the surface to to all vertical levels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Ozone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Winds 55 miles per hour or greater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Dew Point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instrument used to detect precipitation by measuring the strength of the electromagnetic signal reflected back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Freezing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</dc:title>
  <dcterms:created xsi:type="dcterms:W3CDTF">2021-10-11T21:31:36Z</dcterms:created>
  <dcterms:modified xsi:type="dcterms:W3CDTF">2021-10-11T21:31:36Z</dcterms:modified>
</cp:coreProperties>
</file>