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Equilibrium    </w:t>
      </w:r>
      <w:r>
        <w:t xml:space="preserve">   Barometer    </w:t>
      </w:r>
      <w:r>
        <w:t xml:space="preserve">   Natrural disasters    </w:t>
      </w:r>
      <w:r>
        <w:t xml:space="preserve">   Global winds    </w:t>
      </w:r>
      <w:r>
        <w:t xml:space="preserve">   Fronts    </w:t>
      </w:r>
      <w:r>
        <w:t xml:space="preserve">   Exosphere    </w:t>
      </w:r>
      <w:r>
        <w:t xml:space="preserve">   Thermosphere    </w:t>
      </w:r>
      <w:r>
        <w:t xml:space="preserve">   Mesosphere    </w:t>
      </w:r>
      <w:r>
        <w:t xml:space="preserve">   Stratosphere    </w:t>
      </w:r>
      <w:r>
        <w:t xml:space="preserve">   Troposphere    </w:t>
      </w:r>
      <w:r>
        <w:t xml:space="preserve">   South pole    </w:t>
      </w:r>
      <w:r>
        <w:t xml:space="preserve">   North pole    </w:t>
      </w:r>
      <w:r>
        <w:t xml:space="preserve">   Equator    </w:t>
      </w:r>
      <w:r>
        <w:t xml:space="preserve">   Hurricanes    </w:t>
      </w:r>
      <w:r>
        <w:t xml:space="preserve">   Tornadoes    </w:t>
      </w:r>
      <w:r>
        <w:t xml:space="preserve">   High pressure    </w:t>
      </w:r>
      <w:r>
        <w:t xml:space="preserve">   Low pressure    </w:t>
      </w:r>
      <w:r>
        <w:t xml:space="preserve">   Atmospheric pressure    </w:t>
      </w:r>
      <w:r>
        <w:t xml:space="preserve">   Weathering    </w:t>
      </w:r>
      <w:r>
        <w:t xml:space="preserve">   Condensation    </w:t>
      </w:r>
      <w:r>
        <w:t xml:space="preserve">   Evaporation    </w:t>
      </w:r>
      <w:r>
        <w:t xml:space="preserve">   Atmosphere    </w:t>
      </w:r>
      <w:r>
        <w:t xml:space="preserve">   Air pressure    </w:t>
      </w:r>
      <w:r>
        <w:t xml:space="preserve">   Percipitation    </w:t>
      </w:r>
      <w:r>
        <w:t xml:space="preserve">   Temperature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</dc:title>
  <dcterms:created xsi:type="dcterms:W3CDTF">2021-10-11T21:31:12Z</dcterms:created>
  <dcterms:modified xsi:type="dcterms:W3CDTF">2021-10-11T21:31:12Z</dcterms:modified>
</cp:coreProperties>
</file>