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Wind shear    </w:t>
      </w:r>
      <w:r>
        <w:t xml:space="preserve">   Hurricane    </w:t>
      </w:r>
      <w:r>
        <w:t xml:space="preserve">   Troposphere    </w:t>
      </w:r>
      <w:r>
        <w:t xml:space="preserve">   Tropopause    </w:t>
      </w:r>
      <w:r>
        <w:t xml:space="preserve">   Thermosphere    </w:t>
      </w:r>
      <w:r>
        <w:t xml:space="preserve">   Temperature    </w:t>
      </w:r>
      <w:r>
        <w:t xml:space="preserve">   Sublimation    </w:t>
      </w:r>
      <w:r>
        <w:t xml:space="preserve">   Stratosphere    </w:t>
      </w:r>
      <w:r>
        <w:t xml:space="preserve">   Radiation    </w:t>
      </w:r>
      <w:r>
        <w:t xml:space="preserve">   Phase change    </w:t>
      </w:r>
      <w:r>
        <w:t xml:space="preserve">   Mesosphere    </w:t>
      </w:r>
      <w:r>
        <w:t xml:space="preserve">   Funnel cloud    </w:t>
      </w:r>
      <w:r>
        <w:t xml:space="preserve">   Fog    </w:t>
      </w:r>
      <w:r>
        <w:t xml:space="preserve">   Evaporation    </w:t>
      </w:r>
      <w:r>
        <w:t xml:space="preserve">   Convection    </w:t>
      </w:r>
      <w:r>
        <w:t xml:space="preserve">   Conduction    </w:t>
      </w:r>
      <w:r>
        <w:t xml:space="preserve">   Condensation    </w:t>
      </w:r>
      <w:r>
        <w:t xml:space="preserve">   Cloud    </w:t>
      </w:r>
      <w:r>
        <w:t xml:space="preserve">   Celsius    </w:t>
      </w:r>
      <w:r>
        <w:t xml:space="preserve">   Air Pressure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2021-10-11T21:30:28Z</dcterms:created>
  <dcterms:modified xsi:type="dcterms:W3CDTF">2021-10-11T21:30:28Z</dcterms:modified>
</cp:coreProperties>
</file>