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outer most layer of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border between two air masses that collide.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transfer of thermal energy through liquids and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bottom layer of the Earths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weight of air pressing down on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change of water from liquid water to water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Winds that blow steadily from specific directions over long distances.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liquid water that returns to Earth's, usually as rain or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measure of the amount of water vapor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thermal energy that results from the collision of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Mixture of gases that surrounds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by which gases hold heat in the 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direct transfer of energy by electromagnetic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layer of the atmosphere in which ozone is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Winds that blow over short distances.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layer of atmosphere where air is thin and most meteors burn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Clouds that form in flat layers.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2021-10-11T21:30:55Z</dcterms:created>
  <dcterms:modified xsi:type="dcterms:W3CDTF">2021-10-11T21:30:55Z</dcterms:modified>
</cp:coreProperties>
</file>