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 &amp; Climate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&amp; Climate</dc:title>
  <dcterms:created xsi:type="dcterms:W3CDTF">2022-08-23T00:02:56Z</dcterms:created>
  <dcterms:modified xsi:type="dcterms:W3CDTF">2022-08-23T00:02:56Z</dcterms:modified>
</cp:coreProperties>
</file>