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&amp; Climate Vocabulary: Types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BLIZZARD    </w:t>
      </w:r>
      <w:r>
        <w:t xml:space="preserve">   CLOUDS    </w:t>
      </w:r>
      <w:r>
        <w:t xml:space="preserve">   DROUGHT    </w:t>
      </w:r>
      <w:r>
        <w:t xml:space="preserve">   DUSTSTORM    </w:t>
      </w:r>
      <w:r>
        <w:t xml:space="preserve">   FLOOD    </w:t>
      </w:r>
      <w:r>
        <w:t xml:space="preserve">   FOG    </w:t>
      </w:r>
      <w:r>
        <w:t xml:space="preserve">   HAIL    </w:t>
      </w:r>
      <w:r>
        <w:t xml:space="preserve">   HEATWAVE    </w:t>
      </w:r>
      <w:r>
        <w:t xml:space="preserve">   HURRICANE    </w:t>
      </w:r>
      <w:r>
        <w:t xml:space="preserve">   ICE    </w:t>
      </w:r>
      <w:r>
        <w:t xml:space="preserve">   LIGHTNING    </w:t>
      </w:r>
      <w:r>
        <w:t xml:space="preserve">   RAIN    </w:t>
      </w:r>
      <w:r>
        <w:t xml:space="preserve">   RAINBOW    </w:t>
      </w:r>
      <w:r>
        <w:t xml:space="preserve">   SLEET    </w:t>
      </w:r>
      <w:r>
        <w:t xml:space="preserve">   SNOW    </w:t>
      </w:r>
      <w:r>
        <w:t xml:space="preserve">   STORM    </w:t>
      </w:r>
      <w:r>
        <w:t xml:space="preserve">   THUNDER    </w:t>
      </w:r>
      <w:r>
        <w:t xml:space="preserve">   TORNADO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&amp; Climate Vocabulary: Types</dc:title>
  <dcterms:created xsi:type="dcterms:W3CDTF">2021-10-11T21:31:02Z</dcterms:created>
  <dcterms:modified xsi:type="dcterms:W3CDTF">2021-10-11T21:31:02Z</dcterms:modified>
</cp:coreProperties>
</file>