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Weather Cross-Word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change from a gas to a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amount of water vapor in the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change of liquid into a gas(water vapor)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temperature at which a liquid changes a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Polar,Temperate,Desert,Tropical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Force exerted by the weight of the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Air and gases surrounding the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When excess water doesn't sink into the soil and runs down to the rivers,lakes and oceans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Temperatures at which a liquid changes to a solid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map that shows the meteorological conditions over a specific area at a specific time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Normal temperature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condition of Earths atmosphere at a specific place and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Used to measure wind direction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Rain,Snow,Sleet,or Hail that falls to the ground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average temperature inside a building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Used to measure wind speed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Used to measure precipitation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Used to measure atmospheric (air)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tool used to measure tempatures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 Cross-Word Puzzle</dc:title>
  <dcterms:created xsi:type="dcterms:W3CDTF">2021-10-11T21:31:14Z</dcterms:created>
  <dcterms:modified xsi:type="dcterms:W3CDTF">2021-10-11T21:31:14Z</dcterms:modified>
</cp:coreProperties>
</file>