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degree of compactness of a substance.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lowest region of the atmosphere.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continuous physical force exerted on or against an object by something in contact with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instrument measuring atmospheric pressure, used especially in forecasting the weather and determining altitude.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region of the earth's atmosphere above the stratosphere.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envelope of gases surrounding the earth or another planet.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 of the earth's atmosphere above the troposphere.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outermost layer of earth's atmosphere.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in the form of gas.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that pollutes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oxygen that has 3 oxygen atoms instead of 1.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lower part of the thermosphere.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outermost region of a planet's atmosphere.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height of an object or point in relation to sea level or ground level.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</dc:title>
  <dcterms:created xsi:type="dcterms:W3CDTF">2021-10-11T21:31:33Z</dcterms:created>
  <dcterms:modified xsi:type="dcterms:W3CDTF">2021-10-11T21:31:33Z</dcterms:modified>
</cp:coreProperties>
</file>