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severe snowstorm with high winds and low visibility.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Frozen 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whirlwind or air vortex over land, visible as a column of dust and debris.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cold and hot air meet they make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Big ice balls that also fall from the clouds.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storm similar to a hurricane.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big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loud roaring noise in the sky.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dust and dirt meet the wind.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thick cloud of mist in the air, making it hard to see.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period of high heat weather, accompanied with high humidity.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well known storm in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Electricity that flashes and strikes.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Water that falls from the sky.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Small ice balls that come out of the clouds.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Crossword</dc:title>
  <dcterms:created xsi:type="dcterms:W3CDTF">2021-10-11T21:33:19Z</dcterms:created>
  <dcterms:modified xsi:type="dcterms:W3CDTF">2021-10-11T21:33:19Z</dcterms:modified>
</cp:coreProperties>
</file>