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ratio of the amount of water vapor in the air to the maximum amount of water vapor the air can hold at a set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electric discharge that takes place between two oppositely charged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instrument that measures and indicates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area in the atmosphere that has lower pressure than the surrounding areas and has winds that spiral towards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form of water that falls to Earth's surface from the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usually brief, heavy storm that consists of rain, strong winds, lightning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severe storm that develops over tropical oceans and whose strong winds of more than 120 km/h spiral toward low-pressure storm center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water vapor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rotation of air around a high-pressure center in the direction opposite to Earth's rotation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change of state from a gas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sound caused by the rapid expansion of air along an electric strike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collection of small water droplets or ice crystals suspended in the air, which forms when the air is cooled and condensation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body of air where temperature and moisture content are constant throughout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short term state of the atmosphere including temperature, humidity, precipitation, wind, and visibility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boundary between air masses of different densities and usually different temperatures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Crossword</dc:title>
  <dcterms:created xsi:type="dcterms:W3CDTF">2021-10-11T21:32:11Z</dcterms:created>
  <dcterms:modified xsi:type="dcterms:W3CDTF">2021-10-11T21:32:11Z</dcterms:modified>
</cp:coreProperties>
</file>