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 a tool that measures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precipitation consisting of ice pellets, often mixed with rain or snow.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pellets of frozen rain which fall in showers from cumulonimbus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water vapor frozen into ice crystals and falling in light white flakes or lying on the ground as a white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Wispy and feathery cirrus clouds are formed in high wind conditions in the upper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by which heat or electricity is directly transmitted through a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tool that measures humidity by taking both a wet-bulb and a dry-bulb temperature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tool that shows which way the wind is blowing (North, East, South, West)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tool that measures wind speed and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measures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Stratus clouds are flat clouds that form in low altitudes.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pellets of frozen rain which fall in showers from cumulonimbus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movement caused within a fluid by the tendency of hotter and therefore less dense material to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tool that collects water falling on it and records the change over time in the rainfall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Cumulus clouds are the puffy clouds that look like puffs of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state of the atmosphere with respect to heat or cold, wetness or dryness, calm or storm, clearness or cloudiness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Crossword Puzzle </dc:title>
  <dcterms:created xsi:type="dcterms:W3CDTF">2021-12-28T03:39:48Z</dcterms:created>
  <dcterms:modified xsi:type="dcterms:W3CDTF">2021-12-28T03:39:48Z</dcterms:modified>
</cp:coreProperties>
</file>