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layer of gasses closest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region of air that has a similar temperature and humidity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seasonal wind that brings heavy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height above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force put on a given area by the weight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rainstorm that includes lightning or thunder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ongoing movement of ocean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blows steadily in predictable directions and over long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air that surrounds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transfer of heat through the movement of a gas or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wind reaches more than 199 kilometers per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instrument used to measure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meeting place between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average weather conditions of a place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rotating funnel-shaped cloud that contains winds that blow up to 480 kilometers per hour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Crossword</dc:title>
  <dcterms:created xsi:type="dcterms:W3CDTF">2021-10-11T21:31:22Z</dcterms:created>
  <dcterms:modified xsi:type="dcterms:W3CDTF">2021-10-11T21:31:22Z</dcterms:modified>
</cp:coreProperties>
</file>