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- El Tiempo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Spanish for Icy?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Spanish for Rainy?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Spanish for Stormy?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Spanish for Cloudy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Spanish for Foggy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Spanish for Snowy?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Spanish for Hot?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Spanish for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Spanish for overcast?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Spanish for Warm?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Spanish for Sunny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- El Tiempo</dc:title>
  <dcterms:created xsi:type="dcterms:W3CDTF">2021-10-11T21:31:35Z</dcterms:created>
  <dcterms:modified xsi:type="dcterms:W3CDTF">2021-10-11T21:31:35Z</dcterms:modified>
</cp:coreProperties>
</file>