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Events-Tornadoes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while tornadoes occur frequently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Cool dry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Safe place during a tornado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Scale used to estimate wind speeds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 flow above the tornado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whirlpool in the center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Upper portion of the down draft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states of Texas, Kansas, Alabama, &amp; Oklahoma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Warm humid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Huge mass of dark moist clouds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clouds in a thunderstorm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Destructive whirling wind with a funnel cloud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 portion of the tornado</w:t>
            </w:r>
          </w:p>
        </w:tc>
      </w:tr>
    </w:tbl>
    <w:p>
      <w:pPr>
        <w:pStyle w:val="WordBankSmall"/>
      </w:pPr>
      <w:r>
        <w:t xml:space="preserve">   Tornado    </w:t>
      </w:r>
      <w:r>
        <w:t xml:space="preserve">   Vortex    </w:t>
      </w:r>
      <w:r>
        <w:t xml:space="preserve">   Fujita    </w:t>
      </w:r>
      <w:r>
        <w:t xml:space="preserve">   Tornado Alley    </w:t>
      </w:r>
      <w:r>
        <w:t xml:space="preserve">   Super Cells    </w:t>
      </w:r>
      <w:r>
        <w:t xml:space="preserve">   Shelter    </w:t>
      </w:r>
      <w:r>
        <w:t xml:space="preserve">   Updraft    </w:t>
      </w:r>
      <w:r>
        <w:t xml:space="preserve">   Down draft    </w:t>
      </w:r>
      <w:r>
        <w:t xml:space="preserve">   Dome    </w:t>
      </w:r>
      <w:r>
        <w:t xml:space="preserve">   Anvil    </w:t>
      </w:r>
      <w:r>
        <w:t xml:space="preserve">   Jet Stream    </w:t>
      </w:r>
      <w:r>
        <w:t xml:space="preserve">   thunderstorm    </w:t>
      </w:r>
      <w:r>
        <w:t xml:space="preserve">   tornado 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Events-Tornadoes</dc:title>
  <dcterms:created xsi:type="dcterms:W3CDTF">2021-10-11T21:32:33Z</dcterms:created>
  <dcterms:modified xsi:type="dcterms:W3CDTF">2021-10-11T21:32:33Z</dcterms:modified>
</cp:coreProperties>
</file>