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Expressions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snows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It's bad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good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It's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rains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Expressions</dc:title>
  <dcterms:created xsi:type="dcterms:W3CDTF">2021-10-11T21:31:59Z</dcterms:created>
  <dcterms:modified xsi:type="dcterms:W3CDTF">2021-10-11T21:31:59Z</dcterms:modified>
</cp:coreProperties>
</file>