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Weather Expressions Test (SPANISH)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is hot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Está húmido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is cold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Está nublando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weather is good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Hay neblina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weather is bad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Está soleado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is cloudy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Hace mal tiempo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is sunny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Es durmiente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is clear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Hay una inundación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is windy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Está aclamando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stormy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Hace calor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It's raining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Es brumoso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is snowing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La luna esta afuera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is foggy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Está lloviendo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moon is out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¿ Hay nieve ?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It's humid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Está ventoso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It's pouring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Hace buen tiempo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It's hailing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Está lloviznando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It's sparkling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Está nevando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It's misty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Está despejado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It's better cold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¿Como está afuera ?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There's an earthquake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Hay un terremoto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There's a flood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Hace frío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Is there snow?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Hace mucho frio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How is it outside?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Está vertiendo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It's sleeting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Es brillante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It's drizzling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Está tormentoso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Expressions Test (SPANISH) </dc:title>
  <dcterms:created xsi:type="dcterms:W3CDTF">2021-10-11T21:33:02Z</dcterms:created>
  <dcterms:modified xsi:type="dcterms:W3CDTF">2021-10-11T21:33:02Z</dcterms:modified>
</cp:coreProperties>
</file>