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overcast    </w:t>
      </w:r>
      <w:r>
        <w:t xml:space="preserve">   forecast    </w:t>
      </w:r>
      <w:r>
        <w:t xml:space="preserve">   doppler    </w:t>
      </w:r>
      <w:r>
        <w:t xml:space="preserve">   radar    </w:t>
      </w:r>
      <w:r>
        <w:t xml:space="preserve">   temperature    </w:t>
      </w:r>
      <w:r>
        <w:t xml:space="preserve">   barometer    </w:t>
      </w:r>
      <w:r>
        <w:t xml:space="preserve">   pressure    </w:t>
      </w:r>
      <w:r>
        <w:t xml:space="preserve">   tropical storm    </w:t>
      </w:r>
      <w:r>
        <w:t xml:space="preserve">   hurricane    </w:t>
      </w:r>
      <w:r>
        <w:t xml:space="preserve">   cyclone    </w:t>
      </w:r>
      <w:r>
        <w:t xml:space="preserve">   warning    </w:t>
      </w:r>
      <w:r>
        <w:t xml:space="preserve">   watch    </w:t>
      </w:r>
      <w:r>
        <w:t xml:space="preserve">   partly cloudy    </w:t>
      </w:r>
      <w:r>
        <w:t xml:space="preserve">   partly sunny    </w:t>
      </w:r>
      <w:r>
        <w:t xml:space="preserve">   sunny    </w:t>
      </w:r>
      <w:r>
        <w:t xml:space="preserve">   cloudy    </w:t>
      </w:r>
      <w:r>
        <w:t xml:space="preserve">   climate    </w:t>
      </w:r>
      <w:r>
        <w:t xml:space="preserve">   ice    </w:t>
      </w:r>
      <w:r>
        <w:t xml:space="preserve">   snow    </w:t>
      </w:r>
      <w:r>
        <w:t xml:space="preserve">   hot    </w:t>
      </w:r>
      <w:r>
        <w:t xml:space="preserve">   cold    </w:t>
      </w:r>
      <w:r>
        <w:t xml:space="preserve">   severe    </w:t>
      </w:r>
      <w:r>
        <w:t xml:space="preserve">   thunderstorm    </w:t>
      </w:r>
      <w:r>
        <w:t xml:space="preserve">   front    </w:t>
      </w:r>
      <w:r>
        <w:t xml:space="preserve">   evaporation    </w:t>
      </w:r>
      <w:r>
        <w:t xml:space="preserve">   condensation    </w:t>
      </w:r>
      <w:r>
        <w:t xml:space="preserve">   precipitation    </w:t>
      </w:r>
      <w:r>
        <w:t xml:space="preserve">   rain    </w:t>
      </w:r>
      <w:r>
        <w:t xml:space="preserve">   Tornado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Fun</dc:title>
  <dcterms:created xsi:type="dcterms:W3CDTF">2021-10-11T21:31:41Z</dcterms:created>
  <dcterms:modified xsi:type="dcterms:W3CDTF">2021-10-11T21:31:41Z</dcterms:modified>
</cp:coreProperties>
</file>