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Puzzel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instrument used to measure the amount of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Horizontal movement of air from an area of H pressure to L pressure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very cold and falls out of the sky mainly during winter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Measures wind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tropical storm becomes a hurricane, it is due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tool used to measure air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Light that comes out of the sky and is attracted to metal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very bad and strong storm formed in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layer of Earths atmosphere where weather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air mass that forms over an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Measures how hot or cold it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Falls out of the sky and could be very hard and varies in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strong storm formed on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sound that is made during a strorm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Thunderstorms often occur with a _______ front </w:t>
            </w:r>
          </w:p>
        </w:tc>
      </w:tr>
    </w:tbl>
    <w:p>
      <w:pPr>
        <w:pStyle w:val="WordBankMedium"/>
      </w:pPr>
      <w:r>
        <w:t xml:space="preserve">   hurricane     </w:t>
      </w:r>
      <w:r>
        <w:t xml:space="preserve">   tornado     </w:t>
      </w:r>
      <w:r>
        <w:t xml:space="preserve">   thunder     </w:t>
      </w:r>
      <w:r>
        <w:t xml:space="preserve">   hail    </w:t>
      </w:r>
      <w:r>
        <w:t xml:space="preserve">   snow    </w:t>
      </w:r>
      <w:r>
        <w:t xml:space="preserve">   lightening     </w:t>
      </w:r>
      <w:r>
        <w:t xml:space="preserve">   windspeed    </w:t>
      </w:r>
      <w:r>
        <w:t xml:space="preserve">   troposphere     </w:t>
      </w:r>
      <w:r>
        <w:t xml:space="preserve">   wind    </w:t>
      </w:r>
      <w:r>
        <w:t xml:space="preserve">   cold    </w:t>
      </w:r>
      <w:r>
        <w:t xml:space="preserve">   anemometer    </w:t>
      </w:r>
      <w:r>
        <w:t xml:space="preserve">   maritime    </w:t>
      </w:r>
      <w:r>
        <w:t xml:space="preserve">   raingauge    </w:t>
      </w:r>
      <w:r>
        <w:t xml:space="preserve">   thermometer    </w:t>
      </w:r>
      <w:r>
        <w:t xml:space="preserve">   barometer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Puzzel</dc:title>
  <dcterms:created xsi:type="dcterms:W3CDTF">2021-10-11T21:33:06Z</dcterms:created>
  <dcterms:modified xsi:type="dcterms:W3CDTF">2021-10-11T21:33:06Z</dcterms:modified>
</cp:coreProperties>
</file>