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Weather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Movement of air from sea to land during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storm with violent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Low lying clouds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Narrow variable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system that brings cloudy and stormy weather; less dense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Measures air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Main belts of wind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Measures wind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Fair weather clouds; floating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Dark gray clouds that produce falling rain or 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composite front produced by occlusion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Measures amounts of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temperature plummets with this type of weather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Body of air horizontally uniformed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air mass when cold air sinks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Puzzle</dc:title>
  <dcterms:created xsi:type="dcterms:W3CDTF">2021-10-11T21:33:20Z</dcterms:created>
  <dcterms:modified xsi:type="dcterms:W3CDTF">2021-10-11T21:33:20Z</dcterms:modified>
</cp:coreProperties>
</file>