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"Package" of air that rises, due to the heat from the sun's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Rain, snow, sleet, or hail are examples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Electric/Lighting strorm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made of water vapor and is floating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water as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measure of how much water vapor is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Movement of air, that flows in a particular direction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evaporation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shows the different types of process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Layer of the atmosphere closest to earth, that is where weather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process that transforms liquid to gas or 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cloud that looks like a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Analyzes, and forecast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measurement of how hot or cold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 has strong winds, thunder, usually rain, lightning etc.</w:t>
            </w:r>
          </w:p>
        </w:tc>
      </w:tr>
    </w:tbl>
    <w:p>
      <w:pPr>
        <w:pStyle w:val="WordBankMedium"/>
      </w:pPr>
      <w:r>
        <w:t xml:space="preserve">   Meteorologist    </w:t>
      </w:r>
      <w:r>
        <w:t xml:space="preserve">   Evaporation     </w:t>
      </w:r>
      <w:r>
        <w:t xml:space="preserve">   Condensation    </w:t>
      </w:r>
      <w:r>
        <w:t xml:space="preserve">   Clouds    </w:t>
      </w:r>
      <w:r>
        <w:t xml:space="preserve">   Cumulonimbus    </w:t>
      </w:r>
      <w:r>
        <w:t xml:space="preserve">   Water Vapor    </w:t>
      </w:r>
      <w:r>
        <w:t xml:space="preserve">   Temperature    </w:t>
      </w:r>
      <w:r>
        <w:t xml:space="preserve">   Troposphere    </w:t>
      </w:r>
      <w:r>
        <w:t xml:space="preserve">   Air Parcel    </w:t>
      </w:r>
      <w:r>
        <w:t xml:space="preserve">   Thunderstorm     </w:t>
      </w:r>
      <w:r>
        <w:t xml:space="preserve">   Storm     </w:t>
      </w:r>
      <w:r>
        <w:t xml:space="preserve">   Precipitation    </w:t>
      </w:r>
      <w:r>
        <w:t xml:space="preserve">   Water Cycle    </w:t>
      </w:r>
      <w:r>
        <w:t xml:space="preserve">   humidity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Puzzle</dc:title>
  <dcterms:created xsi:type="dcterms:W3CDTF">2021-10-11T21:33:23Z</dcterms:created>
  <dcterms:modified xsi:type="dcterms:W3CDTF">2021-10-11T21:33:23Z</dcterms:modified>
</cp:coreProperties>
</file>