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 in the atmoshpere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atmospheric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circulating 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clumps of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falls as a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prediction of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bright flash of electricity produced by thunderstorms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bad weather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moisture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intense tropical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covered by small ice crystals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degree or intensity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winter storms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falls as a solid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rapidly spinning tube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freezes as it falls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simple cloud near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bright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flow of gases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Puzzle</dc:title>
  <dcterms:created xsi:type="dcterms:W3CDTF">2021-10-11T21:31:44Z</dcterms:created>
  <dcterms:modified xsi:type="dcterms:W3CDTF">2021-10-11T21:31:44Z</dcterms:modified>
</cp:coreProperties>
</file>