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Weather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radar    </w:t>
      </w:r>
      <w:r>
        <w:t xml:space="preserve">   storm    </w:t>
      </w:r>
      <w:r>
        <w:t xml:space="preserve">   evaporation    </w:t>
      </w:r>
      <w:r>
        <w:t xml:space="preserve">   cyclone    </w:t>
      </w:r>
      <w:r>
        <w:t xml:space="preserve">   pressure    </w:t>
      </w:r>
      <w:r>
        <w:t xml:space="preserve">   earth    </w:t>
      </w:r>
      <w:r>
        <w:t xml:space="preserve">   air    </w:t>
      </w:r>
      <w:r>
        <w:t xml:space="preserve">   hurricane    </w:t>
      </w:r>
      <w:r>
        <w:t xml:space="preserve">   hail    </w:t>
      </w:r>
      <w:r>
        <w:t xml:space="preserve">   cloud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 Spelling Words</dc:title>
  <dcterms:created xsi:type="dcterms:W3CDTF">2021-10-11T21:31:52Z</dcterms:created>
  <dcterms:modified xsi:type="dcterms:W3CDTF">2021-10-11T21:31:52Z</dcterms:modified>
</cp:coreProperties>
</file>