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large body of air that had the same characteristics throughout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air mass that forms over an ocean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Instrument used to measure the amount of precipitation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Measures how hot or cold it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tool used to measure air pressure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amount of moisture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layers of Earths atmosphere are categorized according to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layer of Earths atmosphere that contains the ozone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force of all the air pressure pressing on the earth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large, spiraling storm that can be hundreds of miles across and can last for more than a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layer of Earths atmosphere where weather occurs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 tropical storm becomes a hurricane, it is due to the change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Horizontal movement of air from an area of  H pressure to L pressure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Thunderstorms often occur with a ______ front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Measures wind speed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Terms</dc:title>
  <dcterms:created xsi:type="dcterms:W3CDTF">2021-10-11T21:32:20Z</dcterms:created>
  <dcterms:modified xsi:type="dcterms:W3CDTF">2021-10-11T21:32:20Z</dcterms:modified>
</cp:coreProperties>
</file>