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Weather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cloud usually associated with a tornado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Lack of rain over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ring or arc forming around the sun or moon caused by ice crystal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air that surrounds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Balls of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line of thunderstorms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Rain that turns back into water vapor before reaching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Flooding with rapid water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Water droplets formed by condensation of 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Bright flash in the sky during a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Rotating column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Wind damage scale devised by Theodore Fujita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Change of water vapor from gas to liquid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air that surrounds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gaseous form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Weather over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colorful arch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cloud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Water falling from the sky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Terms</dc:title>
  <dcterms:created xsi:type="dcterms:W3CDTF">2021-10-11T21:32:43Z</dcterms:created>
  <dcterms:modified xsi:type="dcterms:W3CDTF">2021-10-11T21:32:43Z</dcterms:modified>
</cp:coreProperties>
</file>