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Weather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studies the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item used to make work easier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be in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find the size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becomes larger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movement of air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way something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amount of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rotate rapidly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fast or slow something is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invisible mixture of gases that makes up the Earth's atmosphere</w:t>
            </w:r>
          </w:p>
        </w:tc>
      </w:tr>
    </w:tbl>
    <w:p>
      <w:pPr>
        <w:pStyle w:val="WordBankMedium"/>
      </w:pPr>
      <w:r>
        <w:t xml:space="preserve">   direction    </w:t>
      </w:r>
      <w:r>
        <w:t xml:space="preserve">   expands    </w:t>
      </w:r>
      <w:r>
        <w:t xml:space="preserve">   meteorologist    </w:t>
      </w:r>
      <w:r>
        <w:t xml:space="preserve">   speed    </w:t>
      </w:r>
      <w:r>
        <w:t xml:space="preserve">   tool    </w:t>
      </w:r>
      <w:r>
        <w:t xml:space="preserve">   wind    </w:t>
      </w:r>
      <w:r>
        <w:t xml:space="preserve">   air    </w:t>
      </w:r>
      <w:r>
        <w:t xml:space="preserve">   blows    </w:t>
      </w:r>
      <w:r>
        <w:t xml:space="preserve">   measure    </w:t>
      </w:r>
      <w:r>
        <w:t xml:space="preserve">   spins    </w:t>
      </w:r>
      <w:r>
        <w:t xml:space="preserve">   temperature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Tools</dc:title>
  <dcterms:created xsi:type="dcterms:W3CDTF">2021-10-11T21:33:44Z</dcterms:created>
  <dcterms:modified xsi:type="dcterms:W3CDTF">2021-10-11T21:33:44Z</dcterms:modified>
</cp:coreProperties>
</file>