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Unit Test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associated with fair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last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lowest layer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layer above the troposphere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due to electical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result of Earth's rotation, wind &amp; large bodies of water will be deflected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breeze from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indicated by a red line and half circles on a weather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areas of equal air pressure are connected on a weather map by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breeze from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horizontal movement of air, high pressure to 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associated with thunderstorms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air (gases that we breathe)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flooding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surface upon which condensation droplets can stick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associated with warm wet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central area of calm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low pressure system with wind blowing counter clockwise in speeds in excess of 15 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large masses of millions of water droplets suspended in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loss of water from plants through their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Rise Expand Cool Dewpt Condense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absorbs dangerous UV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scale (1-5) used to classify hurricanes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combines evaporation and transpiration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measures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altitude clouds (associate with change in weather)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associated with cool, dry weather, no clouds, and fair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created by the uneven heating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low pressure system producing rain, thunder, and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temperature the air must cool to for condensation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orgin of air mass (where it came from)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amount of air pushing down on you (barometer)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indicated on a weather map by a blue line and triangles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large body of air characterized by its temperature and moisture contect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low altitude clouds that blanket the sky (associated with moist weather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Unit Test </dc:title>
  <dcterms:created xsi:type="dcterms:W3CDTF">2021-10-11T21:32:36Z</dcterms:created>
  <dcterms:modified xsi:type="dcterms:W3CDTF">2021-10-11T21:32:36Z</dcterms:modified>
</cp:coreProperties>
</file>