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weather conditions that an area usually has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describes weather that is not very cold or not as cold as usual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extremely strong and dangerous wind that blows in a circle and destroys buildings as it moves along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loud noise in the sky that you hear during a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period of bad weather with a lot of wind and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. the light and heat that come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slightly cold, but not too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report saying what the weather is likely to be like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extremely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sunny and not raining, generally pleasant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half circle of seven colours that you see in the sky when rain is falling and the sun is shining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four periods of the year: spring, summer, autumn or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sudden flash of light in the sky during a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drops of water in the air which make it difficult to see objects which are not near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thin, white layer of ice that forms on surfaces at night when it is very cold, or a time when the temperature is very cold and water freezes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extremely cold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light and pleasant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short period of rain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Vocab</dc:title>
  <dcterms:created xsi:type="dcterms:W3CDTF">2021-10-11T21:33:42Z</dcterms:created>
  <dcterms:modified xsi:type="dcterms:W3CDTF">2021-10-11T21:33:42Z</dcterms:modified>
</cp:coreProperties>
</file>