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 Vocab!!!!!!!!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pellets falling from clouds when there are strong rising air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large, powerful windstorm that forms over warm ocean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any form of water (rain or snow or hail or sleet or mist) falls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drops of fresh water that fall as precipitation from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measure of the amount of thermal energy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formed when a warm air mass pushes into a cold air mass, the boundary where a warm air mass moves over a cold air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smooth, gray clouds that cover the whole sky (block out direct sunlight). Light rain and drizzle can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temperature, precipitation, wind, humidity,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short, heavy storm that consists of rain, strong winds, lightning, and thunder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map that shows data about recent weather conditions across a large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large, fluffy, dark on the bottom. They may produce thunderstorms.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the air pressure is higher than areas around it; usually means cooler temperatures and drier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feathery clouds. fair weather. often indicate that rain or snow will fall soon.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dark gray rain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powerful funnel-shaped column of spiraling air that forms over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cold air mass pushes under a warm air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fluffy and white with flat bottoms. They usually indicate fair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of Earth's atmosphere at a particular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moisture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huge body of air that has similar temperature, humidity, and air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Vocab!!!!!!!!</dc:title>
  <dcterms:created xsi:type="dcterms:W3CDTF">2021-10-11T21:32:54Z</dcterms:created>
  <dcterms:modified xsi:type="dcterms:W3CDTF">2021-10-11T21:32:54Z</dcterms:modified>
</cp:coreProperties>
</file>