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Vocab Scrabble</w:t>
      </w:r>
    </w:p>
    <w:p>
      <w:pPr>
        <w:pStyle w:val="Questions"/>
      </w:pPr>
      <w:r>
        <w:t xml:space="preserve">1. DAMNNEAETERIR ICMLTEA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2. OCTSEAFR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PRALO MIEATLC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TRAPHPIGOC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DETRES TAMCIEL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TISOEREOGLMTO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ELETLIATS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AEURMTEPERT LTIAMEC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BAR ARPHG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OEMRMRTHETE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NTREOEAMME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ELCMIAT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OTTPIAIECPRIN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EEOBRMART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NARI UGGAE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LRPITCOA ALECITM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WEATREH NEVA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AEHTWRE RZAADH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MIOTNANU TILMACE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Vocab Scrabble</dc:title>
  <dcterms:created xsi:type="dcterms:W3CDTF">2021-11-06T03:44:19Z</dcterms:created>
  <dcterms:modified xsi:type="dcterms:W3CDTF">2021-11-06T03:44:19Z</dcterms:modified>
</cp:coreProperties>
</file>