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storm with thunder, lightening, and heavy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action of rotating around an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tropical storm with violent winds and cyclones typically in the Caribbean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flow of air from to a body of water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breeze toward land from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patterns of the wind going around the world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effect of the wind pattern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current into a fluid that results from convection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condition of the atmosphere in which the pressure is above average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water or other liquid diffused in small quantities as vapor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force exerted onto a surface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condition of the atmosphere in which the pressure is below average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average conditions of temperature, precipitation, winds, and clouds per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lowest region of the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process of turning from liquid into vapor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state of the atmosphere at a  place and time as regards to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rapidly whirling funnel shaped cloud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the land heats and cools up faster than water unequal hearing 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Vocabulary</dc:title>
  <dcterms:created xsi:type="dcterms:W3CDTF">2021-10-11T21:32:35Z</dcterms:created>
  <dcterms:modified xsi:type="dcterms:W3CDTF">2021-10-11T21:32:35Z</dcterms:modified>
</cp:coreProperties>
</file>