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electric discharge that takes place between two oppositely charged surfaces.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usual brief, heavy storm that consists of rain, strong winds, lightening, and thunder.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that measures and indicates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water  vapor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instrument used to measure wind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boundary between air masses or different densities and usually different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sound caused by the rapid expansion of air along an electrical strike.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gases that surrounds a planet or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form of water that falls to the Earth's surface from the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used to measure atmospheric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small water droplets or ice crystals suspended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severe storm that develops over tropical oceans.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short-term state of the atmosphere, including temperature, humidity, precipitation, wind, and visibility.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air caused by differences in air pressure and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destructive rotating column of air that has very high wind speeds, is visible as a funnel shaped cloud, and touches the ground.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Vocabulary </dc:title>
  <dcterms:created xsi:type="dcterms:W3CDTF">2021-10-11T21:32:40Z</dcterms:created>
  <dcterms:modified xsi:type="dcterms:W3CDTF">2021-10-11T21:32:40Z</dcterms:modified>
</cp:coreProperties>
</file>