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Weather/ Water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Puffy cotton-ball clouds ; seen on clear,warm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instrument used to measure water vapor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Water is stored in lakes,rivers,and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 vapor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layer of air that surrounds our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 body of air that forms over a land mass or large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border where 2 air masses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Instrument used to measure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High altitude clouds ; made of ice crystals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instrument used to measure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Towering dark clouds; rain on its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the particles of air pressing down on the surface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instrument used to measure wind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Plants release water as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Water falls to the ground in the form of rain,sleet,snow,and hail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 layer clouds; dark; sometimes bright light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vapor in the atmosphere condenses to form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 that flows over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Water changing from a liquid to a gas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Weather/ Water Cycle</dc:title>
  <dcterms:created xsi:type="dcterms:W3CDTF">2021-10-11T21:32:34Z</dcterms:created>
  <dcterms:modified xsi:type="dcterms:W3CDTF">2021-10-11T21:32:34Z</dcterms:modified>
</cp:coreProperties>
</file>