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transpiration     </w:t>
      </w:r>
      <w:r>
        <w:t xml:space="preserve">   precipatation     </w:t>
      </w:r>
      <w:r>
        <w:t xml:space="preserve">   condensation     </w:t>
      </w:r>
      <w:r>
        <w:t xml:space="preserve">   evaporation     </w:t>
      </w:r>
      <w:r>
        <w:t xml:space="preserve">   hail    </w:t>
      </w:r>
      <w:r>
        <w:t xml:space="preserve">   water cycle    </w:t>
      </w:r>
      <w:r>
        <w:t xml:space="preserve">   snow    </w:t>
      </w:r>
      <w:r>
        <w:t xml:space="preserve">   ground water    </w:t>
      </w:r>
      <w:r>
        <w:t xml:space="preserve">   Cumulonimbus     </w:t>
      </w:r>
      <w:r>
        <w:t xml:space="preserve">   stratus     </w:t>
      </w:r>
      <w:r>
        <w:t xml:space="preserve">   Cumulus     </w:t>
      </w:r>
      <w:r>
        <w:t xml:space="preserve">   Cirrus     </w:t>
      </w:r>
      <w:r>
        <w:t xml:space="preserve">   sleet     </w:t>
      </w:r>
      <w:r>
        <w:t xml:space="preserve">   rain     </w:t>
      </w:r>
      <w:r>
        <w:t xml:space="preserve">   fog    </w:t>
      </w:r>
      <w:r>
        <w:t xml:space="preserve">   Clouds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Word Search </dc:title>
  <dcterms:created xsi:type="dcterms:W3CDTF">2021-10-11T21:32:05Z</dcterms:created>
  <dcterms:modified xsi:type="dcterms:W3CDTF">2021-10-11T21:32:05Z</dcterms:modified>
</cp:coreProperties>
</file>