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air mass    </w:t>
      </w:r>
      <w:r>
        <w:t xml:space="preserve">   anemometer    </w:t>
      </w:r>
      <w:r>
        <w:t xml:space="preserve">   barometer    </w:t>
      </w:r>
      <w:r>
        <w:t xml:space="preserve">   cloud cover    </w:t>
      </w:r>
      <w:r>
        <w:t xml:space="preserve">   cold front    </w:t>
      </w:r>
      <w:r>
        <w:t xml:space="preserve">   dew point    </w:t>
      </w:r>
      <w:r>
        <w:t xml:space="preserve">   occluded front    </w:t>
      </w:r>
      <w:r>
        <w:t xml:space="preserve">   polar front    </w:t>
      </w:r>
      <w:r>
        <w:t xml:space="preserve">   precipitation    </w:t>
      </w:r>
      <w:r>
        <w:t xml:space="preserve">   psychrometer    </w:t>
      </w:r>
      <w:r>
        <w:t xml:space="preserve">   relative humidity    </w:t>
      </w:r>
      <w:r>
        <w:t xml:space="preserve">   station front    </w:t>
      </w:r>
      <w:r>
        <w:t xml:space="preserve">   stationary front    </w:t>
      </w:r>
      <w:r>
        <w:t xml:space="preserve">   warm front    </w:t>
      </w:r>
      <w:r>
        <w:t xml:space="preserve">   water 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 Search</dc:title>
  <dcterms:created xsi:type="dcterms:W3CDTF">2021-10-11T21:33:08Z</dcterms:created>
  <dcterms:modified xsi:type="dcterms:W3CDTF">2021-10-11T21:33:08Z</dcterms:modified>
</cp:coreProperties>
</file>