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hygrometer    </w:t>
      </w:r>
      <w:r>
        <w:t xml:space="preserve">   millibars    </w:t>
      </w:r>
      <w:r>
        <w:t xml:space="preserve">   predict    </w:t>
      </w:r>
      <w:r>
        <w:t xml:space="preserve">   forecast    </w:t>
      </w:r>
      <w:r>
        <w:t xml:space="preserve">   evaporation    </w:t>
      </w:r>
      <w:r>
        <w:t xml:space="preserve">   condensation    </w:t>
      </w:r>
      <w:r>
        <w:t xml:space="preserve">   humidity    </w:t>
      </w:r>
      <w:r>
        <w:t xml:space="preserve">   weather    </w:t>
      </w:r>
      <w:r>
        <w:t xml:space="preserve">   atmosphere    </w:t>
      </w:r>
      <w:r>
        <w:t xml:space="preserve">   climate    </w:t>
      </w:r>
      <w:r>
        <w:t xml:space="preserve">   fronts    </w:t>
      </w:r>
      <w:r>
        <w:t xml:space="preserve">   wind    </w:t>
      </w:r>
      <w:r>
        <w:t xml:space="preserve">   precipitation    </w:t>
      </w:r>
      <w:r>
        <w:t xml:space="preserve">   satellite    </w:t>
      </w:r>
      <w:r>
        <w:t xml:space="preserve">   radar    </w:t>
      </w:r>
      <w:r>
        <w:t xml:space="preserve">   anemometer    </w:t>
      </w:r>
      <w:r>
        <w:t xml:space="preserve">   barometer    </w:t>
      </w:r>
      <w:r>
        <w:t xml:space="preserve">   meteorologist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Word Search</dc:title>
  <dcterms:created xsi:type="dcterms:W3CDTF">2021-10-11T21:31:57Z</dcterms:created>
  <dcterms:modified xsi:type="dcterms:W3CDTF">2021-10-11T21:31:57Z</dcterms:modified>
</cp:coreProperties>
</file>