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fog    </w:t>
      </w:r>
      <w:r>
        <w:t xml:space="preserve">   windy    </w:t>
      </w:r>
      <w:r>
        <w:t xml:space="preserve">   snowy    </w:t>
      </w:r>
      <w:r>
        <w:t xml:space="preserve">   rainy    </w:t>
      </w:r>
      <w:r>
        <w:t xml:space="preserve">   sunny    </w:t>
      </w:r>
      <w:r>
        <w:t xml:space="preserve">   cloudy    </w:t>
      </w:r>
      <w:r>
        <w:t xml:space="preserve">   stormy    </w:t>
      </w:r>
      <w:r>
        <w:t xml:space="preserve">   thunder    </w:t>
      </w:r>
      <w:r>
        <w:t xml:space="preserve">   lightening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Words</dc:title>
  <dcterms:created xsi:type="dcterms:W3CDTF">2021-10-11T21:32:21Z</dcterms:created>
  <dcterms:modified xsi:type="dcterms:W3CDTF">2021-10-11T21:32:21Z</dcterms:modified>
</cp:coreProperties>
</file>