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thunder    </w:t>
      </w:r>
      <w:r>
        <w:t xml:space="preserve">   lightning    </w:t>
      </w:r>
      <w:r>
        <w:t xml:space="preserve">   clear    </w:t>
      </w:r>
      <w:r>
        <w:t xml:space="preserve">   hail    </w:t>
      </w:r>
      <w:r>
        <w:t xml:space="preserve">   damp    </w:t>
      </w:r>
      <w:r>
        <w:t xml:space="preserve">   humid    </w:t>
      </w:r>
      <w:r>
        <w:t xml:space="preserve">   deluge    </w:t>
      </w:r>
      <w:r>
        <w:t xml:space="preserve">   seasons    </w:t>
      </w:r>
      <w:r>
        <w:t xml:space="preserve">   sultry    </w:t>
      </w:r>
      <w:r>
        <w:t xml:space="preserve">   hurricane    </w:t>
      </w:r>
      <w:r>
        <w:t xml:space="preserve">   calm    </w:t>
      </w:r>
      <w:r>
        <w:t xml:space="preserve">   gale    </w:t>
      </w:r>
      <w:r>
        <w:t xml:space="preserve">   spring    </w:t>
      </w:r>
      <w:r>
        <w:t xml:space="preserve">   winter    </w:t>
      </w:r>
      <w:r>
        <w:t xml:space="preserve">   autumn    </w:t>
      </w:r>
      <w:r>
        <w:t xml:space="preserve">   summer    </w:t>
      </w:r>
      <w:r>
        <w:t xml:space="preserve">   hazy    </w:t>
      </w:r>
      <w:r>
        <w:t xml:space="preserve">   cyclone    </w:t>
      </w:r>
      <w:r>
        <w:t xml:space="preserve">   slushy    </w:t>
      </w:r>
      <w:r>
        <w:t xml:space="preserve">   blizzard    </w:t>
      </w:r>
      <w:r>
        <w:t xml:space="preserve">   freeze    </w:t>
      </w:r>
      <w:r>
        <w:t xml:space="preserve">   brisk    </w:t>
      </w:r>
      <w:r>
        <w:t xml:space="preserve">   gusty    </w:t>
      </w:r>
      <w:r>
        <w:t xml:space="preserve">   cold    </w:t>
      </w:r>
      <w:r>
        <w:t xml:space="preserve">   shower    </w:t>
      </w:r>
      <w:r>
        <w:t xml:space="preserve">   drought    </w:t>
      </w:r>
      <w:r>
        <w:t xml:space="preserve">   mild    </w:t>
      </w:r>
      <w:r>
        <w:t xml:space="preserve">   foggy    </w:t>
      </w:r>
      <w:r>
        <w:t xml:space="preserve">   blustery    </w:t>
      </w:r>
      <w:r>
        <w:t xml:space="preserve">   frost    </w:t>
      </w:r>
      <w:r>
        <w:t xml:space="preserve">   rainfall    </w:t>
      </w:r>
      <w:r>
        <w:t xml:space="preserve">   cool    </w:t>
      </w:r>
      <w:r>
        <w:t xml:space="preserve">   ice    </w:t>
      </w:r>
      <w:r>
        <w:t xml:space="preserve">   drizzle    </w:t>
      </w:r>
      <w:r>
        <w:t xml:space="preserve">   balmy    </w:t>
      </w:r>
      <w:r>
        <w:t xml:space="preserve">   dry    </w:t>
      </w:r>
      <w:r>
        <w:t xml:space="preserve">   chill    </w:t>
      </w:r>
      <w:r>
        <w:t xml:space="preserve">   misty    </w:t>
      </w:r>
      <w:r>
        <w:t xml:space="preserve">   humudity    </w:t>
      </w:r>
      <w:r>
        <w:t xml:space="preserve">   dew    </w:t>
      </w:r>
      <w:r>
        <w:t xml:space="preserve">   monsoon    </w:t>
      </w:r>
      <w:r>
        <w:t xml:space="preserve">   draft    </w:t>
      </w:r>
      <w:r>
        <w:t xml:space="preserve">   breeze    </w:t>
      </w:r>
      <w:r>
        <w:t xml:space="preserve">   cloudy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Wordsearch</dc:title>
  <dcterms:created xsi:type="dcterms:W3CDTF">2021-10-11T21:33:59Z</dcterms:created>
  <dcterms:modified xsi:type="dcterms:W3CDTF">2021-10-11T21:33:59Z</dcterms:modified>
</cp:coreProperties>
</file>