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fog    </w:t>
      </w:r>
      <w:r>
        <w:t xml:space="preserve">   storm    </w:t>
      </w:r>
      <w:r>
        <w:t xml:space="preserve">   heatwave    </w:t>
      </w:r>
      <w:r>
        <w:t xml:space="preserve">   blizzard    </w:t>
      </w:r>
      <w:r>
        <w:t xml:space="preserve">   gales    </w:t>
      </w:r>
      <w:r>
        <w:t xml:space="preserve">   tornado    </w:t>
      </w:r>
      <w:r>
        <w:t xml:space="preserve">   hurricane    </w:t>
      </w:r>
      <w:r>
        <w:t xml:space="preserve">   ice    </w:t>
      </w:r>
      <w:r>
        <w:t xml:space="preserve">   snow    </w:t>
      </w:r>
      <w:r>
        <w:t xml:space="preserve">   sleet    </w:t>
      </w:r>
      <w:r>
        <w:t xml:space="preserve">   cloud    </w:t>
      </w:r>
      <w:r>
        <w:t xml:space="preserve">   sunshine    </w:t>
      </w:r>
      <w:r>
        <w:t xml:space="preserve">   frost    </w:t>
      </w:r>
      <w:r>
        <w:t xml:space="preserve">   thunder    </w:t>
      </w:r>
      <w:r>
        <w:t xml:space="preserve">   lightening    </w:t>
      </w:r>
      <w:r>
        <w:t xml:space="preserve">   wind    </w:t>
      </w:r>
      <w:r>
        <w:t xml:space="preserve">   hail    </w:t>
      </w:r>
      <w:r>
        <w:t xml:space="preserve">   rain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Wordsearch</dc:title>
  <dcterms:created xsi:type="dcterms:W3CDTF">2021-10-11T21:32:46Z</dcterms:created>
  <dcterms:modified xsi:type="dcterms:W3CDTF">2021-10-11T21:32:46Z</dcterms:modified>
</cp:coreProperties>
</file>