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snow    </w:t>
      </w:r>
      <w:r>
        <w:t xml:space="preserve">   tropical    </w:t>
      </w:r>
      <w:r>
        <w:t xml:space="preserve">   cirrus    </w:t>
      </w:r>
      <w:r>
        <w:t xml:space="preserve">   outgassing    </w:t>
      </w:r>
      <w:r>
        <w:t xml:space="preserve">   trade winds    </w:t>
      </w:r>
      <w:r>
        <w:t xml:space="preserve">   weather    </w:t>
      </w:r>
      <w:r>
        <w:t xml:space="preserve">   condensation    </w:t>
      </w:r>
      <w:r>
        <w:t xml:space="preserve">   barometer    </w:t>
      </w:r>
      <w:r>
        <w:t xml:space="preserve">   wind vane    </w:t>
      </w:r>
      <w:r>
        <w:t xml:space="preserve">   evaporation    </w:t>
      </w:r>
      <w:r>
        <w:t xml:space="preserve">   clouds    </w:t>
      </w:r>
      <w:r>
        <w:t xml:space="preserve">   thermometer    </w:t>
      </w:r>
      <w:r>
        <w:t xml:space="preserve">   polar easterlies    </w:t>
      </w:r>
      <w:r>
        <w:t xml:space="preserve">   air mass    </w:t>
      </w:r>
      <w:r>
        <w:t xml:space="preserve">   anemometer    </w:t>
      </w:r>
      <w:r>
        <w:t xml:space="preserve">   precipitation    </w:t>
      </w:r>
      <w:r>
        <w:t xml:space="preserve">   cloud cover    </w:t>
      </w:r>
      <w:r>
        <w:t xml:space="preserve">   rain    </w:t>
      </w:r>
      <w:r>
        <w:t xml:space="preserve">   temperature    </w:t>
      </w:r>
      <w:r>
        <w:t xml:space="preserve">   front    </w:t>
      </w:r>
      <w:r>
        <w:t xml:space="preserve">   atmosphere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</dc:title>
  <dcterms:created xsi:type="dcterms:W3CDTF">2021-10-11T21:31:49Z</dcterms:created>
  <dcterms:modified xsi:type="dcterms:W3CDTF">2021-10-11T21:31:49Z</dcterms:modified>
</cp:coreProperties>
</file>